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103A" w14:textId="25C5332F" w:rsidR="008378F3" w:rsidRPr="00DE382A" w:rsidRDefault="008378F3" w:rsidP="00DE382A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</w:rPr>
      </w:pPr>
      <w:r w:rsidRPr="00DE382A">
        <w:rPr>
          <w:rFonts w:ascii="Arial" w:eastAsia="Arial" w:hAnsi="Arial" w:cs="Arial"/>
          <w:b/>
          <w:bCs/>
          <w:iCs/>
          <w:color w:val="000000"/>
          <w:u w:val="single"/>
        </w:rPr>
        <w:t>Aufgaben zur Grundgleichung der Mechanik</w:t>
      </w:r>
    </w:p>
    <w:p w14:paraId="448A5E0F" w14:textId="6153B0D8" w:rsidR="008378F3" w:rsidRPr="007626C9" w:rsidRDefault="008378F3" w:rsidP="007626C9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Arial" w:hAnsi="Arial" w:cs="Arial"/>
          <w:iCs/>
          <w:color w:val="000000"/>
        </w:rPr>
      </w:pPr>
      <w:r w:rsidRPr="007626C9">
        <w:rPr>
          <w:rFonts w:ascii="Arial" w:eastAsia="Arial" w:hAnsi="Arial" w:cs="Arial"/>
          <w:iCs/>
          <w:color w:val="000000"/>
        </w:rPr>
        <w:t xml:space="preserve">Beschreiben Sie das Verhalten eines </w:t>
      </w:r>
      <w:r w:rsidR="00CD3D29" w:rsidRPr="007626C9">
        <w:rPr>
          <w:rFonts w:ascii="Arial" w:eastAsia="Arial" w:hAnsi="Arial" w:cs="Arial"/>
          <w:iCs/>
          <w:color w:val="000000"/>
        </w:rPr>
        <w:t>Fahrgastes</w:t>
      </w:r>
      <w:r w:rsidRPr="007626C9">
        <w:rPr>
          <w:rFonts w:ascii="Arial" w:eastAsia="Arial" w:hAnsi="Arial" w:cs="Arial"/>
          <w:iCs/>
          <w:color w:val="000000"/>
        </w:rPr>
        <w:t xml:space="preserve"> in einem </w:t>
      </w:r>
      <w:r w:rsidR="00CD3D29" w:rsidRPr="007626C9">
        <w:rPr>
          <w:rFonts w:ascii="Arial" w:eastAsia="Arial" w:hAnsi="Arial" w:cs="Arial"/>
          <w:iCs/>
          <w:color w:val="000000"/>
        </w:rPr>
        <w:t>Bus</w:t>
      </w:r>
      <w:r w:rsidRPr="007626C9">
        <w:rPr>
          <w:rFonts w:ascii="Arial" w:eastAsia="Arial" w:hAnsi="Arial" w:cs="Arial"/>
          <w:iCs/>
          <w:color w:val="000000"/>
        </w:rPr>
        <w:t xml:space="preserve"> bei verschiedenen Verkehrssituationen und begründen Sie </w:t>
      </w:r>
      <w:r w:rsidR="00CD3D29" w:rsidRPr="007626C9">
        <w:rPr>
          <w:rFonts w:ascii="Arial" w:eastAsia="Arial" w:hAnsi="Arial" w:cs="Arial"/>
          <w:iCs/>
          <w:color w:val="000000"/>
        </w:rPr>
        <w:t>das Verhalten</w:t>
      </w:r>
      <w:r w:rsidRPr="007626C9">
        <w:rPr>
          <w:rFonts w:ascii="Arial" w:eastAsia="Arial" w:hAnsi="Arial" w:cs="Arial"/>
          <w:iCs/>
          <w:color w:val="000000"/>
        </w:rPr>
        <w:t xml:space="preserve"> mit dem Trägheitsprinzip.</w:t>
      </w:r>
    </w:p>
    <w:p w14:paraId="1667886F" w14:textId="7481070B" w:rsidR="00DE382A" w:rsidRDefault="00DE382A" w:rsidP="007626C9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CF88F0" w14:textId="77777777" w:rsidR="00DE382A" w:rsidRPr="007626C9" w:rsidRDefault="00DE382A" w:rsidP="007626C9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</w:p>
    <w:p w14:paraId="0B47345A" w14:textId="0EC25E66" w:rsidR="008378F3" w:rsidRPr="007626C9" w:rsidRDefault="008378F3" w:rsidP="007626C9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Arial" w:hAnsi="Arial" w:cs="Arial"/>
          <w:iCs/>
          <w:color w:val="000000"/>
        </w:rPr>
      </w:pPr>
      <w:r w:rsidRPr="007626C9">
        <w:rPr>
          <w:rFonts w:ascii="Arial" w:eastAsia="Arial" w:hAnsi="Arial" w:cs="Arial"/>
          <w:iCs/>
          <w:color w:val="000000"/>
        </w:rPr>
        <w:t xml:space="preserve">Ein </w:t>
      </w:r>
      <w:r w:rsidR="007626C9" w:rsidRPr="007626C9">
        <w:rPr>
          <w:rFonts w:ascii="Arial" w:eastAsia="Arial" w:hAnsi="Arial" w:cs="Arial"/>
          <w:iCs/>
          <w:color w:val="000000"/>
        </w:rPr>
        <w:t>Auto</w:t>
      </w:r>
      <w:r w:rsidRPr="007626C9">
        <w:rPr>
          <w:rFonts w:ascii="Arial" w:eastAsia="Arial" w:hAnsi="Arial" w:cs="Arial"/>
          <w:iCs/>
          <w:color w:val="000000"/>
        </w:rPr>
        <w:t xml:space="preserve"> (m= </w:t>
      </w:r>
      <w:r w:rsidR="007626C9" w:rsidRPr="007626C9">
        <w:rPr>
          <w:rFonts w:ascii="Arial" w:eastAsia="Arial" w:hAnsi="Arial" w:cs="Arial"/>
          <w:iCs/>
          <w:color w:val="000000"/>
        </w:rPr>
        <w:t>1000</w:t>
      </w:r>
      <w:r w:rsidRPr="007626C9">
        <w:rPr>
          <w:rFonts w:ascii="Arial" w:eastAsia="Arial" w:hAnsi="Arial" w:cs="Arial"/>
          <w:iCs/>
          <w:color w:val="000000"/>
        </w:rPr>
        <w:t xml:space="preserve"> kg) </w:t>
      </w:r>
      <w:r w:rsidR="007626C9" w:rsidRPr="007626C9">
        <w:rPr>
          <w:rFonts w:ascii="Arial" w:eastAsia="Arial" w:hAnsi="Arial" w:cs="Arial"/>
          <w:iCs/>
          <w:color w:val="000000"/>
        </w:rPr>
        <w:t>beschleunigt mit</w:t>
      </w:r>
      <w:r w:rsidRPr="007626C9">
        <w:rPr>
          <w:rFonts w:ascii="Arial" w:eastAsia="Arial" w:hAnsi="Arial" w:cs="Arial"/>
          <w:iCs/>
          <w:color w:val="000000"/>
        </w:rPr>
        <w:t xml:space="preserve"> a =</w:t>
      </w:r>
      <w:r w:rsidR="007626C9" w:rsidRPr="007626C9">
        <w:rPr>
          <w:rFonts w:ascii="Arial" w:eastAsia="Arial" w:hAnsi="Arial" w:cs="Arial"/>
          <w:iCs/>
          <w:color w:val="000000"/>
        </w:rPr>
        <w:t xml:space="preserve"> </w:t>
      </w:r>
      <w:r w:rsidRPr="007626C9">
        <w:rPr>
          <w:rFonts w:ascii="Arial" w:eastAsia="Arial" w:hAnsi="Arial" w:cs="Arial"/>
          <w:iCs/>
          <w:color w:val="000000"/>
        </w:rPr>
        <w:t>5 m/s</w:t>
      </w:r>
      <w:r w:rsidRPr="007626C9">
        <w:rPr>
          <w:rFonts w:ascii="Arial" w:eastAsia="Arial" w:hAnsi="Arial" w:cs="Arial"/>
          <w:iCs/>
          <w:color w:val="000000"/>
          <w:vertAlign w:val="superscript"/>
        </w:rPr>
        <w:t>2</w:t>
      </w:r>
      <w:r w:rsidRPr="007626C9">
        <w:rPr>
          <w:rFonts w:ascii="Arial" w:eastAsia="Arial" w:hAnsi="Arial" w:cs="Arial"/>
          <w:iCs/>
          <w:color w:val="000000"/>
        </w:rPr>
        <w:t xml:space="preserve">. Welche Kraft muss dabei von den Rädern auf den Wagen übertragen werden?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DE382A" w14:paraId="3D69C42C" w14:textId="77777777" w:rsidTr="00DE382A">
        <w:tc>
          <w:tcPr>
            <w:tcW w:w="303" w:type="dxa"/>
          </w:tcPr>
          <w:p w14:paraId="19CBD982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3" w:type="dxa"/>
          </w:tcPr>
          <w:p w14:paraId="3C640880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4A6D9C9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FFDD234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775FB17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42E9845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A944CBC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6508E94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B7AAC25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C2ABBF6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E79D93C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38F98DA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6E7DD07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8173CDE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E86FCFE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BA48F23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3141D02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5A9DA1F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021D5F7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D1A447D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3C24E7F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04A24F1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7782457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71701F0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8B20FFC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21BE814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3A2FD38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ED8F86F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4BF6F71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F230453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DE382A" w14:paraId="5908F236" w14:textId="77777777" w:rsidTr="00DE382A">
        <w:tc>
          <w:tcPr>
            <w:tcW w:w="303" w:type="dxa"/>
          </w:tcPr>
          <w:p w14:paraId="1D97B03E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3" w:type="dxa"/>
          </w:tcPr>
          <w:p w14:paraId="5F50EF59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EFB0558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F08DCE8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20F8540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877C157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540FF52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98FC908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C1FDC05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D489ACA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566EB50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85E0AD1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AD1DAF4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FC9931D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31D9C86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20A841E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87B38AA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A3979FE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A09F3DF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ADD6962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B20B75B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1270756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1512996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1B533F0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F964CDC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40F897D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31A33AA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F3CBD87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83FA36E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C6DBD6E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DE382A" w14:paraId="35272F21" w14:textId="77777777" w:rsidTr="00DE382A">
        <w:tc>
          <w:tcPr>
            <w:tcW w:w="303" w:type="dxa"/>
          </w:tcPr>
          <w:p w14:paraId="4740E5DF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3" w:type="dxa"/>
          </w:tcPr>
          <w:p w14:paraId="1FBF7734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F4CBB8B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DC37913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F087C83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39D6052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784DC24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EFE2D50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81D46E8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635FB0A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FEC706B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CA1A525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04941FA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574DCE1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F4A5B08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293440F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6A6BA8F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54FC1E3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FCDF54F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B48BB5B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0485BDD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2F903E8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6178DDB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0A9FBB4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429E6A9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68292B3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A42AFEF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B645048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268C455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840B332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DE382A" w14:paraId="282D3A49" w14:textId="77777777" w:rsidTr="00DE382A">
        <w:tc>
          <w:tcPr>
            <w:tcW w:w="303" w:type="dxa"/>
          </w:tcPr>
          <w:p w14:paraId="3B47C4AB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3" w:type="dxa"/>
          </w:tcPr>
          <w:p w14:paraId="4B50ADD9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12A3831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BBAB23F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455243B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15BC354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8612378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19A5DAE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A08A0B1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809A740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562333E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354A811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1C06626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D1B8EB4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53E7380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7E19C63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5396638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6134D87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D92366B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D3E82CF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22D142A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66B8EB6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74EB4E9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17F0B7D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1E880C4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FA0CE8C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720A78D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AC8AC21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F805B01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A3040A7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DE382A" w14:paraId="48B88B95" w14:textId="77777777" w:rsidTr="00DE382A">
        <w:tc>
          <w:tcPr>
            <w:tcW w:w="303" w:type="dxa"/>
          </w:tcPr>
          <w:p w14:paraId="6A21C07C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3" w:type="dxa"/>
          </w:tcPr>
          <w:p w14:paraId="2BE23734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06C9DC9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1EDDDF9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D69448B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A774CFB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DD12AC5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C62D5DB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6B30A00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D937ADE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DDD5A76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FE4231A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E238C29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4C4FA80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3CAF935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CC757FF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687A14A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C434A94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C910088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1CE497C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1E5D910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9C50B6F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7548C3E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1952E73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3239212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6A7A166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7E7715D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4F4D62D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FC94A92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83EB527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DE382A" w14:paraId="4DE5C914" w14:textId="77777777" w:rsidTr="00DE382A">
        <w:tc>
          <w:tcPr>
            <w:tcW w:w="303" w:type="dxa"/>
          </w:tcPr>
          <w:p w14:paraId="6ACFBAFA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3" w:type="dxa"/>
          </w:tcPr>
          <w:p w14:paraId="3E44FF95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80DCD38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486D23B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33C0910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134664F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245A0B8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4339049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932E10A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FF01007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7A3BCBF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F8CF447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D84429A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5FBDC9F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A4B8EF5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FB84CFB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C6E1C51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7410ED1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5E23507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21923DC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981925A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AD86209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A35B6DB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9B4C340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6B36A55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C0310ED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CAD29F7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A2FC8B6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633E21C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F76068A" w14:textId="77777777" w:rsidR="00DE382A" w:rsidRDefault="00DE382A" w:rsidP="00DE382A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</w:tbl>
    <w:p w14:paraId="0C795353" w14:textId="77777777" w:rsidR="007626C9" w:rsidRPr="00DE382A" w:rsidRDefault="007626C9" w:rsidP="00DE382A">
      <w:pPr>
        <w:jc w:val="both"/>
        <w:rPr>
          <w:rFonts w:ascii="Arial" w:eastAsia="Arial" w:hAnsi="Arial" w:cs="Arial"/>
          <w:iCs/>
          <w:color w:val="000000"/>
        </w:rPr>
      </w:pPr>
    </w:p>
    <w:p w14:paraId="45B01E70" w14:textId="634E3FA7" w:rsidR="008378F3" w:rsidRPr="007626C9" w:rsidRDefault="008378F3" w:rsidP="007626C9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eastAsia="Arial" w:hAnsi="Arial" w:cs="Arial"/>
          <w:iCs/>
          <w:color w:val="000000"/>
        </w:rPr>
      </w:pPr>
      <w:r w:rsidRPr="007626C9">
        <w:rPr>
          <w:rFonts w:ascii="Arial" w:eastAsia="Arial" w:hAnsi="Arial" w:cs="Arial"/>
          <w:iCs/>
          <w:color w:val="000000"/>
        </w:rPr>
        <w:t xml:space="preserve">Ein </w:t>
      </w:r>
      <w:r w:rsidR="007626C9">
        <w:rPr>
          <w:rFonts w:ascii="Arial" w:eastAsia="Arial" w:hAnsi="Arial" w:cs="Arial"/>
          <w:iCs/>
          <w:color w:val="000000"/>
        </w:rPr>
        <w:t>Handballer</w:t>
      </w:r>
      <w:r w:rsidRPr="007626C9">
        <w:rPr>
          <w:rFonts w:ascii="Arial" w:eastAsia="Arial" w:hAnsi="Arial" w:cs="Arial"/>
          <w:iCs/>
          <w:color w:val="000000"/>
        </w:rPr>
        <w:t xml:space="preserve"> bringt einen Ball m = </w:t>
      </w:r>
      <w:r w:rsidR="001F5D6D">
        <w:rPr>
          <w:rFonts w:ascii="Arial" w:eastAsia="Arial" w:hAnsi="Arial" w:cs="Arial"/>
          <w:iCs/>
          <w:color w:val="000000"/>
        </w:rPr>
        <w:t>1</w:t>
      </w:r>
      <w:r w:rsidRPr="007626C9">
        <w:rPr>
          <w:rFonts w:ascii="Arial" w:eastAsia="Arial" w:hAnsi="Arial" w:cs="Arial"/>
          <w:iCs/>
          <w:color w:val="000000"/>
        </w:rPr>
        <w:t xml:space="preserve"> kg aus der Ruhe in der Zeit t = 0,</w:t>
      </w:r>
      <w:r w:rsidR="001F5D6D">
        <w:rPr>
          <w:rFonts w:ascii="Arial" w:eastAsia="Arial" w:hAnsi="Arial" w:cs="Arial"/>
          <w:iCs/>
          <w:color w:val="000000"/>
        </w:rPr>
        <w:t>5</w:t>
      </w:r>
      <w:r w:rsidRPr="007626C9">
        <w:rPr>
          <w:rFonts w:ascii="Arial" w:eastAsia="Arial" w:hAnsi="Arial" w:cs="Arial"/>
          <w:iCs/>
          <w:color w:val="000000"/>
        </w:rPr>
        <w:t xml:space="preserve"> s auf die Geschwindigkeit v = </w:t>
      </w:r>
      <w:r w:rsidR="007626C9">
        <w:rPr>
          <w:rFonts w:ascii="Arial" w:eastAsia="Arial" w:hAnsi="Arial" w:cs="Arial"/>
          <w:iCs/>
          <w:color w:val="000000"/>
        </w:rPr>
        <w:t>10</w:t>
      </w:r>
      <w:r w:rsidRPr="007626C9">
        <w:rPr>
          <w:rFonts w:ascii="Arial" w:eastAsia="Arial" w:hAnsi="Arial" w:cs="Arial"/>
          <w:iCs/>
          <w:color w:val="000000"/>
        </w:rPr>
        <w:t xml:space="preserve"> m/s. Welche (durchschnittliche) Kraft übt </w:t>
      </w:r>
      <w:r w:rsidR="007626C9">
        <w:rPr>
          <w:rFonts w:ascii="Arial" w:eastAsia="Arial" w:hAnsi="Arial" w:cs="Arial"/>
          <w:iCs/>
          <w:color w:val="000000"/>
        </w:rPr>
        <w:t>der Handballer</w:t>
      </w:r>
      <w:r w:rsidRPr="007626C9">
        <w:rPr>
          <w:rFonts w:ascii="Arial" w:eastAsia="Arial" w:hAnsi="Arial" w:cs="Arial"/>
          <w:iCs/>
          <w:color w:val="000000"/>
        </w:rPr>
        <w:t xml:space="preserve"> auf den Ball aus?</w:t>
      </w:r>
    </w:p>
    <w:p w14:paraId="2CD9BDFA" w14:textId="77777777" w:rsidR="00B50FF5" w:rsidRDefault="008378F3" w:rsidP="00B50FF5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 w:rsidRPr="007626C9">
        <w:rPr>
          <w:rFonts w:ascii="Arial" w:eastAsia="Arial" w:hAnsi="Arial" w:cs="Arial"/>
          <w:iCs/>
          <w:color w:val="000000"/>
        </w:rPr>
        <w:t xml:space="preserve">(Hinweis: Überlegt, wie </w:t>
      </w:r>
      <w:r w:rsidR="00372B38">
        <w:rPr>
          <w:rFonts w:ascii="Arial" w:eastAsia="Arial" w:hAnsi="Arial" w:cs="Arial"/>
          <w:iCs/>
          <w:color w:val="000000"/>
        </w:rPr>
        <w:t xml:space="preserve">die Zeit </w:t>
      </w:r>
      <w:r w:rsidRPr="007626C9">
        <w:rPr>
          <w:rFonts w:ascii="Arial" w:eastAsia="Arial" w:hAnsi="Arial" w:cs="Arial"/>
          <w:iCs/>
          <w:color w:val="000000"/>
        </w:rPr>
        <w:t xml:space="preserve">t, </w:t>
      </w:r>
      <w:r w:rsidR="00372B38">
        <w:rPr>
          <w:rFonts w:ascii="Arial" w:eastAsia="Arial" w:hAnsi="Arial" w:cs="Arial"/>
          <w:iCs/>
          <w:color w:val="000000"/>
        </w:rPr>
        <w:t xml:space="preserve">die Geschwindigkeit </w:t>
      </w:r>
      <w:r w:rsidRPr="007626C9">
        <w:rPr>
          <w:rFonts w:ascii="Arial" w:eastAsia="Arial" w:hAnsi="Arial" w:cs="Arial"/>
          <w:iCs/>
          <w:color w:val="000000"/>
        </w:rPr>
        <w:t>v und</w:t>
      </w:r>
      <w:r w:rsidR="00372B38">
        <w:rPr>
          <w:rFonts w:ascii="Arial" w:eastAsia="Arial" w:hAnsi="Arial" w:cs="Arial"/>
          <w:iCs/>
          <w:color w:val="000000"/>
        </w:rPr>
        <w:t xml:space="preserve"> die Beschleunigung</w:t>
      </w:r>
      <w:r w:rsidRPr="007626C9">
        <w:rPr>
          <w:rFonts w:ascii="Arial" w:eastAsia="Arial" w:hAnsi="Arial" w:cs="Arial"/>
          <w:iCs/>
          <w:color w:val="000000"/>
        </w:rPr>
        <w:t xml:space="preserve"> a zusammenhängen, um die Aufgabe zu lösen).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DE382A" w14:paraId="6E881EBC" w14:textId="77777777" w:rsidTr="00FA0E10">
        <w:tc>
          <w:tcPr>
            <w:tcW w:w="303" w:type="dxa"/>
          </w:tcPr>
          <w:p w14:paraId="2C53C39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3" w:type="dxa"/>
          </w:tcPr>
          <w:p w14:paraId="2482CBF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8D6F22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915C4C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32BAA2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D2AED6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2E3AAA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31738C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CEB637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D53F6B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92BC70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F804D5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824A42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0B95A6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1CF230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27E863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AEF2C2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47D443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4AE8B1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71A78C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D981D1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FA1016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EBFA48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917E6A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4F74D4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E5CB61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5C2A8F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7D9A57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3AD788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0F4E87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DE382A" w14:paraId="167617AD" w14:textId="77777777" w:rsidTr="00FA0E10">
        <w:tc>
          <w:tcPr>
            <w:tcW w:w="303" w:type="dxa"/>
          </w:tcPr>
          <w:p w14:paraId="771000E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3" w:type="dxa"/>
          </w:tcPr>
          <w:p w14:paraId="3BFF089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1F85F2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066D85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4859F6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53FFAC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28429B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34021C7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E5C84C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E5F44B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7DD4DE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002236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D16199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3E17007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A93AE2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E8C364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40B192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8D10BF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6C3F26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637D2D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6A0E93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61E90C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DA61BC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884A58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3CF8FD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CCD72B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0B5860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EE3AE4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FA2D887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55985F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DE382A" w14:paraId="0995FE1F" w14:textId="77777777" w:rsidTr="00FA0E10">
        <w:tc>
          <w:tcPr>
            <w:tcW w:w="303" w:type="dxa"/>
          </w:tcPr>
          <w:p w14:paraId="4B76F66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3" w:type="dxa"/>
          </w:tcPr>
          <w:p w14:paraId="2DD6B95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191DB4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3954ED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1FE5C1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620551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16D5907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AFD3D2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020ED2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A37743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C71797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84D486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7E0966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DF5C8B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92257F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5959B1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76C6F17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5EEB11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10D13E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DC2510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2AA480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99A75B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5A284E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6D2990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8461B2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48B9C8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B01A5B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93F24C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674166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E8C5B4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DE382A" w14:paraId="21265E31" w14:textId="77777777" w:rsidTr="00FA0E10">
        <w:tc>
          <w:tcPr>
            <w:tcW w:w="303" w:type="dxa"/>
          </w:tcPr>
          <w:p w14:paraId="5A42AA8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3" w:type="dxa"/>
          </w:tcPr>
          <w:p w14:paraId="4A93D607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486A91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D122D2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D5A06E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1C8BE4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D38F0F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C8092D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B8DFF8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191759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459636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446FA5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1FF0E4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0D4CEC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F0D9F9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8AFD13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BF9629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94875F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BE1DA8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289FC9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2ABC42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2911F2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465E9D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4C9F8C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359282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E656B47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3D1753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58A5A2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7B26E1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335C72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DE382A" w14:paraId="0E037680" w14:textId="77777777" w:rsidTr="00FA0E10">
        <w:tc>
          <w:tcPr>
            <w:tcW w:w="303" w:type="dxa"/>
          </w:tcPr>
          <w:p w14:paraId="57F83FA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3" w:type="dxa"/>
          </w:tcPr>
          <w:p w14:paraId="69AF29A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FDD13A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F46D0E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AC9A18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445E5C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88CA5D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6C2D27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B11034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6B6E7B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1E3870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0BF2E6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1649ED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C2F053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2E6BCD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8E6234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FE46DB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951010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3A07E2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F152CA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A5F1E9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E2586D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0B27C8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A5F6D0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9E7862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2127EB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A94896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F66FF9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D691EC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4CE6B9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DE382A" w14:paraId="2043C6C8" w14:textId="77777777" w:rsidTr="00FA0E10">
        <w:tc>
          <w:tcPr>
            <w:tcW w:w="303" w:type="dxa"/>
          </w:tcPr>
          <w:p w14:paraId="35E5C7C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3" w:type="dxa"/>
          </w:tcPr>
          <w:p w14:paraId="4B2D9E0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014DEC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BB3E09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EBB1E2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B8175B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08DF7B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16552E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72ACBA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FD2933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C657F0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CC6897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795030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AA2317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B50308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E63129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9CC4F37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E07EB9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0E4D37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59097F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7232A4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B1B11D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888F3D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8FEA36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BCF26F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515CFC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0D1ED0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07EDB4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DAEA29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FA10B8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DE382A" w14:paraId="07BC1FB9" w14:textId="77777777" w:rsidTr="00FA0E10">
        <w:tc>
          <w:tcPr>
            <w:tcW w:w="303" w:type="dxa"/>
          </w:tcPr>
          <w:p w14:paraId="2088701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3" w:type="dxa"/>
          </w:tcPr>
          <w:p w14:paraId="2D42163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B5B750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EA6669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0BA73C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BF8EA6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745E32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F278EA7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B988DC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68522D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C95F6A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0255EF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4B9A0F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0621A0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E8C30C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3389777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D178127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9C2959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8F2060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7DDB5D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F95287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83EE5C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002D1B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7338CE7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FB161B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2FDB32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9CF59B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2B21DF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63588F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ED54B7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DE382A" w14:paraId="4B2AA3C9" w14:textId="77777777" w:rsidTr="00FA0E10">
        <w:tc>
          <w:tcPr>
            <w:tcW w:w="303" w:type="dxa"/>
          </w:tcPr>
          <w:p w14:paraId="4D229CE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3" w:type="dxa"/>
          </w:tcPr>
          <w:p w14:paraId="43EA7AF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57C849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4F852E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5922A6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371CF97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035BEB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8E1DA2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B79FCA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1DD81C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9C7BE3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ED98D3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B0C32A7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E00142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412BE3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E1822D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EFD6A7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AE9772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98DB21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BF5235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659D9C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003CBC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CAE7FF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D710B2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4C6269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0C2807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0C7FFE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3B0CEC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0F9994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27A5C1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DE382A" w14:paraId="718096AB" w14:textId="77777777" w:rsidTr="00FA0E10">
        <w:tc>
          <w:tcPr>
            <w:tcW w:w="303" w:type="dxa"/>
          </w:tcPr>
          <w:p w14:paraId="195561A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3" w:type="dxa"/>
          </w:tcPr>
          <w:p w14:paraId="7B90612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CEC811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822354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363262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DBCABC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A1778F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1887D0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C32A6D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E37E38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120357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BB0E3E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C234F6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1A94D3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7046FD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042F60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3E628F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FBF4AB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8A1983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A59FC2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92B538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E2F9F47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3FE6D1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2AAEBD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2262F3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DEED70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EBB22C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C31D58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ED88BF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47E048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DE382A" w14:paraId="73DA089A" w14:textId="77777777" w:rsidTr="00FA0E10">
        <w:tc>
          <w:tcPr>
            <w:tcW w:w="303" w:type="dxa"/>
          </w:tcPr>
          <w:p w14:paraId="69500D0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3" w:type="dxa"/>
          </w:tcPr>
          <w:p w14:paraId="3F10525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034493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0E9D33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558D82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C68E43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F0938C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FD4EA4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62DD0B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6AD95D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C5A0EE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5FA9DC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A84417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ED098C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3829BC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49F210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7C3979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59B213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B5739D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C53B42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233AA2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312FCB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A76104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E5B9A8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B434CE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FEA5EC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D4229B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E4656B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B7AC98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0915E4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DE382A" w14:paraId="0ACE88EA" w14:textId="77777777" w:rsidTr="00FA0E10">
        <w:tc>
          <w:tcPr>
            <w:tcW w:w="303" w:type="dxa"/>
          </w:tcPr>
          <w:p w14:paraId="7DFA69E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3" w:type="dxa"/>
          </w:tcPr>
          <w:p w14:paraId="0ABECA9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46E074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C1ADAA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D43360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67C599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B861F1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364A84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7977DB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9BF710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05F4027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12CFD9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60A945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EEA279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7FCF4F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E4D806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E444B8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D1379E7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F385B6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0163E2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05B348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5FC3C5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8A4074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7B7629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14E1F1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D0C508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C79752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A91130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A9462B7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99BD88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DE382A" w14:paraId="534B9CB9" w14:textId="77777777" w:rsidTr="00FA0E10">
        <w:tc>
          <w:tcPr>
            <w:tcW w:w="303" w:type="dxa"/>
          </w:tcPr>
          <w:p w14:paraId="62AF37A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3" w:type="dxa"/>
          </w:tcPr>
          <w:p w14:paraId="76F60CC7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85520B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4D4A7A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D31959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24420A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AA5E1C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8D2E51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DAC32E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2295F3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836D3F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A6F797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192801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C48303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86DB91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46299C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5B2026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913934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F05941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40ED78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870019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BFA78C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2F8C34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C68A28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5311607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726C85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5E145A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E3984B7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FA515A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B3D8CB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DE382A" w14:paraId="0AB41209" w14:textId="77777777" w:rsidTr="00FA0E10">
        <w:tc>
          <w:tcPr>
            <w:tcW w:w="303" w:type="dxa"/>
          </w:tcPr>
          <w:p w14:paraId="38B23D4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3" w:type="dxa"/>
          </w:tcPr>
          <w:p w14:paraId="28E50D7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642EED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0D2838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70DAE6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2E7D09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23A719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7253EB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AE4ED6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B74048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CDE517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7E6F77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2B0C93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324A1F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F66702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7E93F7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A34940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E1F4AD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187482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DE84B3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39AACF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FEB333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D19700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3EB46E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40B287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B1D1BD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6C1546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1CEE83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9AED9F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3EDF3E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DE382A" w14:paraId="7F631090" w14:textId="77777777" w:rsidTr="00FA0E10">
        <w:tc>
          <w:tcPr>
            <w:tcW w:w="303" w:type="dxa"/>
          </w:tcPr>
          <w:p w14:paraId="61BA068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3" w:type="dxa"/>
          </w:tcPr>
          <w:p w14:paraId="3899887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51611A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AAF2EB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DA1268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A5024B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F9E781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D72203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E4A9C3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F58F48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2AAB2F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9A1982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757273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58896B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40BB31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FE3534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EFF7CC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A63976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9B4C0A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64EDBC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A51008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08D581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97839A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4496FD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054B50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CB23F5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D34A61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7D40D0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D04B57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8B33E2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DE382A" w14:paraId="33F5126A" w14:textId="77777777" w:rsidTr="00FA0E10">
        <w:tc>
          <w:tcPr>
            <w:tcW w:w="303" w:type="dxa"/>
          </w:tcPr>
          <w:p w14:paraId="6EB7C5B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3" w:type="dxa"/>
          </w:tcPr>
          <w:p w14:paraId="1B28509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4A8DF1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D824EB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B129D8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431C56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46E718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C055C8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4BB416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EC97D5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2D93EE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34FF44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D5AE3B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2DFC05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CE2E56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786AC4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48C0B5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B9AEF0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1CFC56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AD55B5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61EA8D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13F564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5DEDC4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1B4955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7D2CBE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CE542D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2414D5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E405D9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6534E0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4E5839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DE382A" w14:paraId="35DA151F" w14:textId="77777777" w:rsidTr="00FA0E10">
        <w:tc>
          <w:tcPr>
            <w:tcW w:w="303" w:type="dxa"/>
          </w:tcPr>
          <w:p w14:paraId="0E919A5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3" w:type="dxa"/>
          </w:tcPr>
          <w:p w14:paraId="02DA1EB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4D8638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C6E720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41A6F4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52BA63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694B1B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172D7F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DD38C0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7AEA61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22725E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2E730A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A41F63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F8F98B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2E34EB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54ED9C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D06973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0E3071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0940AD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A6FF1B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3996BC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FC95B4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ABFC1C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978F8D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0EED6A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5AC8A6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7462F77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A97BBD9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A0E68F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5DCE21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DE382A" w14:paraId="461B6B69" w14:textId="77777777" w:rsidTr="00FA0E10">
        <w:tc>
          <w:tcPr>
            <w:tcW w:w="303" w:type="dxa"/>
          </w:tcPr>
          <w:p w14:paraId="534A963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3" w:type="dxa"/>
          </w:tcPr>
          <w:p w14:paraId="6F70A7D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FE405B3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9BB842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9C9F47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3B4052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C3631B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61DE1B7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369182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1D04E96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F638FCE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990BE5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0E29D5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0BA0F7C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CF0C07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B149851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0243FF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9B750E2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48A6B9B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F2F12C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0BF0DEE0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2A2E4C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E2FA958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58062E4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595EC16F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232F9BDD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747B2D4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3484B4EA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621D50CB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302" w:type="dxa"/>
          </w:tcPr>
          <w:p w14:paraId="19B16925" w14:textId="77777777" w:rsidR="00DE382A" w:rsidRDefault="00DE382A" w:rsidP="00FA0E10">
            <w:pPr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</w:tbl>
    <w:p w14:paraId="24612337" w14:textId="77777777" w:rsidR="007937C2" w:rsidRDefault="007937C2" w:rsidP="00DE382A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16911058">
    <w:abstractNumId w:val="0"/>
  </w:num>
  <w:num w:numId="2" w16cid:durableId="1638217802">
    <w:abstractNumId w:val="1"/>
  </w:num>
  <w:num w:numId="3" w16cid:durableId="980354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F3"/>
    <w:rsid w:val="001F5D6D"/>
    <w:rsid w:val="00372B38"/>
    <w:rsid w:val="007626C9"/>
    <w:rsid w:val="007937C2"/>
    <w:rsid w:val="008378F3"/>
    <w:rsid w:val="00B50FF5"/>
    <w:rsid w:val="00CD3D29"/>
    <w:rsid w:val="00D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59E5"/>
  <w15:chartTrackingRefBased/>
  <w15:docId w15:val="{07B7E11C-B9EC-4899-A2F5-DDCAA56E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78F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26C9"/>
    <w:pPr>
      <w:ind w:left="720"/>
      <w:contextualSpacing/>
    </w:pPr>
    <w:rPr>
      <w:szCs w:val="21"/>
    </w:rPr>
  </w:style>
  <w:style w:type="table" w:styleId="Tabellenraster">
    <w:name w:val="Table Grid"/>
    <w:basedOn w:val="NormaleTabelle"/>
    <w:uiPriority w:val="39"/>
    <w:rsid w:val="00DE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7</cp:revision>
  <dcterms:created xsi:type="dcterms:W3CDTF">2022-09-01T19:06:00Z</dcterms:created>
  <dcterms:modified xsi:type="dcterms:W3CDTF">2022-09-01T19:12:00Z</dcterms:modified>
</cp:coreProperties>
</file>